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320E1D" w:rsidRDefault="00320E1D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BC0" w:rsidRPr="00320E1D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:rsidR="000B44D7" w:rsidRPr="000B44D7" w:rsidRDefault="00C03FF1" w:rsidP="000B44D7">
      <w:pPr>
        <w:widowControl w:val="0"/>
        <w:snapToGrid w:val="0"/>
        <w:spacing w:after="0" w:line="240" w:lineRule="auto"/>
        <w:jc w:val="both"/>
        <w:rPr>
          <w:b/>
        </w:rPr>
      </w:pPr>
      <w:r w:rsidRPr="00320E1D">
        <w:rPr>
          <w:rFonts w:ascii="Times New Roman" w:hAnsi="Times New Roman"/>
          <w:b/>
          <w:sz w:val="24"/>
          <w:szCs w:val="24"/>
        </w:rPr>
        <w:t>ДК 021:2015:</w:t>
      </w:r>
      <w:r w:rsidR="00320E1D" w:rsidRPr="00320E1D">
        <w:t xml:space="preserve"> </w:t>
      </w:r>
      <w:r w:rsidR="00843C33" w:rsidRPr="00843C33">
        <w:rPr>
          <w:rFonts w:ascii="Times New Roman" w:hAnsi="Times New Roman"/>
          <w:b/>
          <w:sz w:val="24"/>
          <w:szCs w:val="24"/>
        </w:rPr>
        <w:t xml:space="preserve">15130000-8 </w:t>
      </w:r>
      <w:r w:rsidRPr="000B44D7">
        <w:rPr>
          <w:rFonts w:ascii="Times New Roman" w:hAnsi="Times New Roman"/>
          <w:b/>
          <w:sz w:val="24"/>
          <w:szCs w:val="24"/>
        </w:rPr>
        <w:t>–</w:t>
      </w:r>
      <w:r w:rsidRPr="000B44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E1D" w:rsidRPr="000B44D7">
        <w:rPr>
          <w:rFonts w:ascii="Times New Roman" w:hAnsi="Times New Roman"/>
          <w:b/>
          <w:sz w:val="24"/>
          <w:szCs w:val="24"/>
        </w:rPr>
        <w:t> </w:t>
      </w:r>
      <w:r w:rsidR="00843C33" w:rsidRPr="00843C33">
        <w:rPr>
          <w:rFonts w:ascii="Times New Roman" w:hAnsi="Times New Roman"/>
          <w:b/>
          <w:color w:val="000000"/>
        </w:rPr>
        <w:t>М’ясопродукти</w:t>
      </w:r>
      <w:r w:rsidR="000B44D7">
        <w:rPr>
          <w:rFonts w:ascii="Times New Roman" w:hAnsi="Times New Roman"/>
          <w:b/>
          <w:color w:val="000000"/>
        </w:rPr>
        <w:t xml:space="preserve"> </w:t>
      </w:r>
      <w:r w:rsidR="000B44D7" w:rsidRPr="000B44D7">
        <w:rPr>
          <w:rFonts w:ascii="Times New Roman" w:hAnsi="Times New Roman"/>
          <w:b/>
          <w:color w:val="000000"/>
        </w:rPr>
        <w:t>(</w:t>
      </w:r>
      <w:r w:rsidR="00843C33" w:rsidRPr="0086186F">
        <w:rPr>
          <w:rFonts w:ascii="Times New Roman" w:hAnsi="Times New Roman"/>
          <w:color w:val="0D0D0D"/>
        </w:rPr>
        <w:t xml:space="preserve">ДК 021:2015: 15131120-2 сосиски </w:t>
      </w:r>
      <w:proofErr w:type="spellStart"/>
      <w:r w:rsidR="00832444">
        <w:rPr>
          <w:rFonts w:ascii="Times New Roman" w:hAnsi="Times New Roman"/>
          <w:color w:val="0D0D0D"/>
          <w:lang w:val="ru-RU"/>
        </w:rPr>
        <w:t>першого</w:t>
      </w:r>
      <w:proofErr w:type="spellEnd"/>
      <w:r w:rsidR="00832444">
        <w:rPr>
          <w:rFonts w:ascii="Times New Roman" w:hAnsi="Times New Roman"/>
          <w:color w:val="0D0D0D"/>
          <w:lang w:val="ru-RU"/>
        </w:rPr>
        <w:t xml:space="preserve"> </w:t>
      </w:r>
      <w:r w:rsidR="00843C33" w:rsidRPr="0086186F">
        <w:rPr>
          <w:rFonts w:ascii="Times New Roman" w:hAnsi="Times New Roman"/>
          <w:color w:val="0D0D0D"/>
        </w:rPr>
        <w:t>ґатунку</w:t>
      </w:r>
      <w:r w:rsidR="000B44D7" w:rsidRPr="000B44D7">
        <w:rPr>
          <w:rFonts w:ascii="Times New Roman" w:hAnsi="Times New Roman"/>
          <w:b/>
          <w:color w:val="000000"/>
          <w:lang w:eastAsia="ru-RU"/>
        </w:rPr>
        <w:t>)</w:t>
      </w:r>
    </w:p>
    <w:p w:rsidR="00320E1D" w:rsidRPr="00320E1D" w:rsidRDefault="00320E1D" w:rsidP="000B44D7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E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1F80" w:rsidRPr="00320E1D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="00AA2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AA2FAB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UA-2023-10-12-013005-a</w:t>
      </w:r>
    </w:p>
    <w:p w:rsidR="00E65479" w:rsidRPr="00320E1D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872" w:rsidRPr="00C03FF1" w:rsidRDefault="00D45872" w:rsidP="00D4587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>
        <w:rPr>
          <w:rFonts w:ascii="Times New Roman" w:hAnsi="Times New Roman"/>
          <w:sz w:val="24"/>
          <w:szCs w:val="24"/>
        </w:rPr>
        <w:t>з</w:t>
      </w:r>
      <w:r w:rsidRPr="00FA6F6A">
        <w:rPr>
          <w:rFonts w:ascii="Times New Roman" w:hAnsi="Times New Roman"/>
          <w:sz w:val="24"/>
          <w:szCs w:val="24"/>
        </w:rPr>
        <w:t xml:space="preserve"> метою забезпечення організації харчування громадян, які знаходяться під тимчасовим </w:t>
      </w:r>
      <w:r w:rsidRPr="002871C7">
        <w:rPr>
          <w:rFonts w:ascii="Times New Roman" w:hAnsi="Times New Roman"/>
          <w:sz w:val="24"/>
          <w:szCs w:val="24"/>
        </w:rPr>
        <w:t xml:space="preserve">соціальним захистом, на базі закладів загальної середньої освіти комунальної форми власності міста Харкова та учнів, які навчаються за очною формою навчання в умовах воєнного стану в рамках реалізації рішення 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 до рішення 13 </w:t>
      </w:r>
      <w:r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.</w:t>
      </w:r>
      <w:r w:rsidRPr="002871C7">
        <w:rPr>
          <w:rFonts w:ascii="Times New Roman" w:hAnsi="Times New Roman"/>
          <w:sz w:val="24"/>
          <w:szCs w:val="24"/>
        </w:rPr>
        <w:t>міської ради 8 скликання від 17.11.2022№ 285/22 «Про бюджет Харківської міської територіальної  громади на 2023 рік»,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5872" w:rsidRPr="00C03FF1" w:rsidRDefault="00D45872" w:rsidP="00D45872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872" w:rsidRDefault="00D45872" w:rsidP="00D4587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P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довідки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44 від 08.09.2023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зміни до плану використання бюджетних коштів на 2023 рік, затвердженої  Департаментом освіти Харківської міської ради  з бюджету Харківської міської територіальної громади </w:t>
      </w:r>
      <w:r w:rsidRPr="00334E8D">
        <w:rPr>
          <w:rFonts w:ascii="Times New Roman" w:hAnsi="Times New Roman"/>
          <w:sz w:val="24"/>
          <w:szCs w:val="24"/>
        </w:rPr>
        <w:t xml:space="preserve">(  рішення 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334E8D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334E8D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змін»)</w:t>
      </w:r>
    </w:p>
    <w:p w:rsidR="00D45872" w:rsidRDefault="00D45872" w:rsidP="00D4587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</w:p>
    <w:p w:rsidR="00DD4E4A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4D7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DE36CB">
        <w:rPr>
          <w:rFonts w:ascii="Times New Roman" w:eastAsia="Times New Roman" w:hAnsi="Times New Roman"/>
          <w:sz w:val="24"/>
          <w:szCs w:val="24"/>
          <w:lang w:val="ru-RU" w:eastAsia="ru-RU"/>
        </w:rPr>
        <w:t>23</w:t>
      </w:r>
      <w:r w:rsidR="00843C33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320E1D" w:rsidRPr="00320E1D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7566F1" w:rsidRPr="00320E1D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54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C03FF1" w:rsidRDefault="008C72F7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C9B" w:rsidRDefault="004D4C9B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320E1D" w:rsidRPr="00C03FF1" w:rsidRDefault="00320E1D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4D7" w:rsidRDefault="006C7939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 w:rsidR="00843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B63">
        <w:rPr>
          <w:rFonts w:ascii="Times New Roman" w:eastAsia="Times New Roman" w:hAnsi="Times New Roman"/>
          <w:sz w:val="24"/>
          <w:szCs w:val="24"/>
          <w:lang w:eastAsia="ru-RU"/>
        </w:rPr>
        <w:t xml:space="preserve">10 000 </w:t>
      </w:r>
      <w:r w:rsidR="000B44D7">
        <w:rPr>
          <w:rFonts w:ascii="Times New Roman" w:hAnsi="Times New Roman"/>
          <w:color w:val="000000"/>
          <w:lang w:eastAsia="ru-RU"/>
        </w:rPr>
        <w:t>кг.</w:t>
      </w:r>
    </w:p>
    <w:p w:rsidR="00873B63" w:rsidRPr="00C03FF1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чином очікувана вартість за одиницю становить:</w:t>
      </w:r>
    </w:p>
    <w:p w:rsidR="00873B63" w:rsidRPr="00C03FF1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</w:rPr>
        <w:t>С</w:t>
      </w:r>
      <w:r w:rsidRPr="0086186F">
        <w:rPr>
          <w:rFonts w:ascii="Times New Roman" w:hAnsi="Times New Roman"/>
          <w:color w:val="0D0D0D"/>
        </w:rPr>
        <w:t xml:space="preserve">осиски </w:t>
      </w:r>
      <w:proofErr w:type="spellStart"/>
      <w:r w:rsidR="00832444">
        <w:rPr>
          <w:rFonts w:ascii="Times New Roman" w:hAnsi="Times New Roman"/>
          <w:color w:val="0D0D0D"/>
          <w:lang w:val="ru-RU"/>
        </w:rPr>
        <w:t>першого</w:t>
      </w:r>
      <w:proofErr w:type="spellEnd"/>
      <w:r w:rsidRPr="0086186F">
        <w:rPr>
          <w:rFonts w:ascii="Times New Roman" w:hAnsi="Times New Roman"/>
          <w:color w:val="0D0D0D"/>
        </w:rPr>
        <w:t xml:space="preserve"> ґатунку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73B63" w:rsidRPr="00E369FE" w:rsidRDefault="00873B63" w:rsidP="00E369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(</w:t>
      </w:r>
      <w:r w:rsidR="006C16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69FE">
        <w:rPr>
          <w:rFonts w:ascii="Times New Roman" w:eastAsia="Times New Roman" w:hAnsi="Times New Roman"/>
          <w:sz w:val="24"/>
          <w:szCs w:val="24"/>
          <w:lang w:val="ru-RU" w:eastAsia="ru-RU"/>
        </w:rPr>
        <w:t>40</w:t>
      </w:r>
      <w:r w:rsidR="006C16B6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C56955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E369FE">
        <w:rPr>
          <w:rFonts w:ascii="Times New Roman" w:eastAsia="Times New Roman" w:hAnsi="Times New Roman"/>
          <w:sz w:val="24"/>
          <w:szCs w:val="24"/>
          <w:lang w:eastAsia="ru-RU"/>
        </w:rPr>
        <w:t>135</w:t>
      </w:r>
      <w:r w:rsidR="006C16B6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C56955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E369FE">
        <w:rPr>
          <w:rFonts w:ascii="Times New Roman" w:eastAsia="Times New Roman" w:hAnsi="Times New Roman"/>
          <w:sz w:val="24"/>
          <w:szCs w:val="24"/>
          <w:lang w:val="ru-RU" w:eastAsia="ru-RU"/>
        </w:rPr>
        <w:t>96</w:t>
      </w:r>
      <w:r w:rsidR="006C16B6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9B3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69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) / </w:t>
      </w:r>
      <w:r w:rsidR="006C16B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="006C16B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369F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23,67</w:t>
      </w:r>
      <w:r w:rsidRPr="00000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B6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межах наданого бюджету ціна на </w:t>
      </w:r>
      <w:r w:rsidR="003B2B11">
        <w:rPr>
          <w:rFonts w:ascii="Times New Roman" w:eastAsia="Times New Roman" w:hAnsi="Times New Roman"/>
          <w:sz w:val="24"/>
          <w:szCs w:val="24"/>
          <w:lang w:eastAsia="ru-RU"/>
        </w:rPr>
        <w:t xml:space="preserve">сосиски в/г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складає </w:t>
      </w:r>
      <w:r w:rsidR="006C16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69FE">
        <w:rPr>
          <w:rFonts w:ascii="Times New Roman" w:eastAsia="Times New Roman" w:hAnsi="Times New Roman"/>
          <w:sz w:val="24"/>
          <w:szCs w:val="24"/>
          <w:lang w:val="ru-RU" w:eastAsia="ru-RU"/>
        </w:rPr>
        <w:t>23</w:t>
      </w:r>
      <w:r w:rsidR="003B2B11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873B6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B63" w:rsidRPr="00C03FF1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 w:rsidR="006C16B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закупівлі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становить:</w:t>
      </w:r>
    </w:p>
    <w:p w:rsidR="00873B6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4E7687">
        <w:rPr>
          <w:rFonts w:ascii="Times New Roman" w:eastAsia="Times New Roman" w:hAnsi="Times New Roman"/>
          <w:sz w:val="24"/>
          <w:szCs w:val="24"/>
          <w:lang w:eastAsia="ru-RU"/>
        </w:rPr>
        <w:t>123</w:t>
      </w:r>
      <w:r w:rsidR="000C1936">
        <w:rPr>
          <w:rFonts w:ascii="Times New Roman" w:eastAsia="Times New Roman" w:hAnsi="Times New Roman"/>
          <w:sz w:val="24"/>
          <w:szCs w:val="24"/>
          <w:lang w:eastAsia="ru-RU"/>
        </w:rPr>
        <w:t xml:space="preserve">,00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0C1936">
        <w:rPr>
          <w:rFonts w:ascii="Times New Roman" w:eastAsia="Times New Roman" w:hAnsi="Times New Roman"/>
          <w:sz w:val="24"/>
          <w:szCs w:val="24"/>
          <w:lang w:eastAsia="ru-RU"/>
        </w:rPr>
        <w:t xml:space="preserve">10 000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0C1936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E7687">
        <w:rPr>
          <w:rFonts w:ascii="Times New Roman" w:eastAsia="Times New Roman" w:hAnsi="Times New Roman"/>
          <w:sz w:val="24"/>
          <w:szCs w:val="24"/>
          <w:lang w:val="ru-RU" w:eastAsia="ru-RU"/>
        </w:rPr>
        <w:t>23</w:t>
      </w:r>
      <w:r w:rsidR="000C1936">
        <w:rPr>
          <w:rFonts w:ascii="Times New Roman" w:eastAsia="Times New Roman" w:hAnsi="Times New Roman"/>
          <w:sz w:val="24"/>
          <w:szCs w:val="24"/>
          <w:lang w:eastAsia="ru-RU"/>
        </w:rPr>
        <w:t>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,00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:rsidR="00491210" w:rsidRDefault="0049121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10" w:rsidRDefault="0049121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6B6" w:rsidRDefault="006C16B6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6B6" w:rsidRDefault="006C16B6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6B6" w:rsidRDefault="006C16B6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6B6" w:rsidRDefault="006C16B6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9FE" w:rsidRDefault="00E369FE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369FE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1936"/>
    <w:rsid w:val="000C58C4"/>
    <w:rsid w:val="000D292C"/>
    <w:rsid w:val="000D4E09"/>
    <w:rsid w:val="00100475"/>
    <w:rsid w:val="00105FC3"/>
    <w:rsid w:val="001149A0"/>
    <w:rsid w:val="00137264"/>
    <w:rsid w:val="00146C3E"/>
    <w:rsid w:val="0015274D"/>
    <w:rsid w:val="001668BF"/>
    <w:rsid w:val="0018336A"/>
    <w:rsid w:val="00197F09"/>
    <w:rsid w:val="001E4591"/>
    <w:rsid w:val="001E6729"/>
    <w:rsid w:val="001F3A51"/>
    <w:rsid w:val="00204038"/>
    <w:rsid w:val="00214C14"/>
    <w:rsid w:val="00222D54"/>
    <w:rsid w:val="002455B7"/>
    <w:rsid w:val="002F7D8B"/>
    <w:rsid w:val="00320E1D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A6DCB"/>
    <w:rsid w:val="003A6DE3"/>
    <w:rsid w:val="003B2B11"/>
    <w:rsid w:val="003E3881"/>
    <w:rsid w:val="00482B0F"/>
    <w:rsid w:val="00491210"/>
    <w:rsid w:val="004D4C9B"/>
    <w:rsid w:val="004E7687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61C3C"/>
    <w:rsid w:val="00686206"/>
    <w:rsid w:val="00691B46"/>
    <w:rsid w:val="00696B51"/>
    <w:rsid w:val="006A1BE5"/>
    <w:rsid w:val="006C16B6"/>
    <w:rsid w:val="006C7939"/>
    <w:rsid w:val="006D6144"/>
    <w:rsid w:val="0071711D"/>
    <w:rsid w:val="007566F1"/>
    <w:rsid w:val="007577F6"/>
    <w:rsid w:val="00772C36"/>
    <w:rsid w:val="007817FA"/>
    <w:rsid w:val="00791F4C"/>
    <w:rsid w:val="007A1D9A"/>
    <w:rsid w:val="007D09C8"/>
    <w:rsid w:val="00832444"/>
    <w:rsid w:val="00843C33"/>
    <w:rsid w:val="00857F61"/>
    <w:rsid w:val="00873B63"/>
    <w:rsid w:val="008920DD"/>
    <w:rsid w:val="00896952"/>
    <w:rsid w:val="008B26F8"/>
    <w:rsid w:val="008B3198"/>
    <w:rsid w:val="008C72F7"/>
    <w:rsid w:val="008F241F"/>
    <w:rsid w:val="008F5E5E"/>
    <w:rsid w:val="00967420"/>
    <w:rsid w:val="009A09BD"/>
    <w:rsid w:val="009B3858"/>
    <w:rsid w:val="009B7E66"/>
    <w:rsid w:val="009D0F15"/>
    <w:rsid w:val="009F2D9D"/>
    <w:rsid w:val="009F610E"/>
    <w:rsid w:val="00A31BC0"/>
    <w:rsid w:val="00A614DA"/>
    <w:rsid w:val="00A83726"/>
    <w:rsid w:val="00A8635E"/>
    <w:rsid w:val="00AA2FAB"/>
    <w:rsid w:val="00AB3C0E"/>
    <w:rsid w:val="00AC2949"/>
    <w:rsid w:val="00B12373"/>
    <w:rsid w:val="00B44B35"/>
    <w:rsid w:val="00B6060F"/>
    <w:rsid w:val="00B7224A"/>
    <w:rsid w:val="00BC0197"/>
    <w:rsid w:val="00BC6322"/>
    <w:rsid w:val="00C03FF1"/>
    <w:rsid w:val="00C245CD"/>
    <w:rsid w:val="00C50EBF"/>
    <w:rsid w:val="00C56955"/>
    <w:rsid w:val="00C754CA"/>
    <w:rsid w:val="00C819C9"/>
    <w:rsid w:val="00CB3434"/>
    <w:rsid w:val="00CF27F1"/>
    <w:rsid w:val="00D417A2"/>
    <w:rsid w:val="00D45872"/>
    <w:rsid w:val="00D641D7"/>
    <w:rsid w:val="00D728CB"/>
    <w:rsid w:val="00DA30E1"/>
    <w:rsid w:val="00DC5B56"/>
    <w:rsid w:val="00DD4E4A"/>
    <w:rsid w:val="00DE36CB"/>
    <w:rsid w:val="00E16611"/>
    <w:rsid w:val="00E33508"/>
    <w:rsid w:val="00E33FD8"/>
    <w:rsid w:val="00E369FE"/>
    <w:rsid w:val="00E65479"/>
    <w:rsid w:val="00E91383"/>
    <w:rsid w:val="00EA7A3B"/>
    <w:rsid w:val="00ED2361"/>
    <w:rsid w:val="00F51629"/>
    <w:rsid w:val="00F67B4F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00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2430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Інна Олександрівна</cp:lastModifiedBy>
  <cp:revision>12</cp:revision>
  <cp:lastPrinted>2021-03-19T09:14:00Z</cp:lastPrinted>
  <dcterms:created xsi:type="dcterms:W3CDTF">2023-09-08T08:31:00Z</dcterms:created>
  <dcterms:modified xsi:type="dcterms:W3CDTF">2023-10-13T06:35:00Z</dcterms:modified>
</cp:coreProperties>
</file>